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3041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замішаються на віки віків і засоромляться і згинуть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2024-05-07T13:12:06Z</dcterms:modified>
</cp:coreProperties>
</file>