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cały dzień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cały dzień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do ciebie codziennie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Panie, albowiem do ciebie na każdy dzień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JAHWE, bom do ciebie wołał cały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zmiłuj się nade mną, bo nieustannie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codziennie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przez cały dzień do Ciebie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gdyż do Ciebie wołam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zlituj się nade mną, Panie, do Ciebie wołam bowiem nieustannie!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Преславне говорилося про тебе, боже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ustawicznie do Ciebie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JAHWE, gdyż do ciebie wołam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2024-04-28T06:11:13Z</dcterms:modified>
</cp:coreProperties>
</file>