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duszę swego sługi,* Bo do Ciebie, Panie, podnoszę moją duszę!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Wnieś radość w duszę swego sługi.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2024-04-28T04:05:26Z</dcterms:modified>
</cp:coreProperties>
</file>