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ku mojej modlitwie I zwróć uwagę na głos mojego błagania!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2024-04-28T10:21:43Z</dcterms:modified>
</cp:coreProperties>
</file>