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5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мертвим Ти зробиш подивугідні (діла)? Чи лікарі встануть, і визнаватимуться Тобі?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2024-06-03T21:35:20Z</dcterms:modified>
</cp:coreProperties>
</file>