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gaśnie od strapienia. Wzywam Cię, JAHWE, cały dzień, Wyciągam do Ciebie me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2024-05-04T18:48:32Z</dcterms:modified>
</cp:coreProperties>
</file>