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5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odsunął się ode mnie przyjaciel i towarzysz, Moi znajomi – to 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porzucił mnie przyjaciel i druh, Z dobrych znajomych został mi tylko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Odsunąłeś ode mnie przyjaciół i towarzyszy; domownikami moimi stały się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Odstręczyłeś ode mnie przyjaciela i towarzysza, Moimi zaufanymi - to 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Odsunąłeś ode mnie przyjaciół i towarzyszy, ciemności są moimi powiernikami.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Odsunąłeś ode mnie przyjaciela i bliskiego, spośród moich znajomych zostały mi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przyjaciół i bliskich, ciemność jest mi towarzyszem.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заступництво від Господа і святого Ізраїля нашого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przyjaciela, towarzysza, a dla mych znajomym jestem ciemnością.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2024-05-04T17:58:01Z</dcterms:modified>
</cp:coreProperties>
</file>