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340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відкинув поміч для його меча і не поміг йому на війні.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2024-05-04T09:04:00Z</dcterms:modified>
</cp:coreProperties>
</file>