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znajomych,* Uczyniłeś mnie dla nich ohydą; Jestem zamknięty – i nie wyjdę.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dawnych znajomych, Sprawiłeś, że się mną brzydzą; Nie mogę się wydostać z zamknięcia,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płacze nad moim utrapieniem; wzywam cię, JAHWE, codziennie, wyciągam do ciebie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Dalekoś oddalił znajomych moich odemnie, którymeś mię bardzo obrzydził, a takiem zawarty, że mi nie lza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znajome moje, uczynili mię obrzydzeniem sobie. Jestem podan i nie wychodziłem,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ohydnym, pozostaję w zamknięciu,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 moich, Uczyniłeś mnie dla nich ohydą; Jestem zamknięty,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znajomych, uczyniłeś mnie dla nich odrażającym, jestem osaczony,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znajomych; czują do mnie odrazę.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bliskich, sprawiłeś, że stałem się dla nich przedmiotem obrzydzenia; jestem uwięziony i wyjść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хто подібний до Тебе? Ти, Господи, сильний і твоя правда довкруги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 uczyniłeś mnie dla nich ohydą; jestem zamknięty, nie mogę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osłabło wskutek mego uciśnienia. Wzywałem cię, JAHWE, przez cały dzień; do ciebie wyciągałem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13:46&lt;/x&gt;; &lt;x&gt;220 19:13&lt;/x&gt;; &lt;x&gt;230 31:12&lt;/x&gt;; &lt;x&gt;230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2024-05-04T07:01:38Z</dcterms:modified>
</cp:coreProperties>
</file>