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Łaska trwać będzie na wieki. Niebiosa – w nich ugruntowałeś swoją 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2024-04-29T13:17:22Z</dcterms:modified>
</cp:coreProperties>
</file>