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obłoku jest równy JHWH* (I) podobny JAHWE pośród synów Bożych?**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2024-04-29T13:14:06Z</dcterms:modified>
</cp:coreProperties>
</file>