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pogrążyły się w dole, który wykopały,* W sieci, którą zastawiły, uwięzła ich własna noga.**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8:19&lt;/x&gt;; &lt;x&gt;70 3:7&lt;/x&gt;; &lt;x&gt;90 12:9&lt;/x&gt;; &lt;x&gt;230 44:21&lt;/x&gt;; &lt;x&gt;290 17:10&lt;/x&gt;; &lt;x&gt;300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2024-05-07T19:30:28Z</dcterms:modified>
</cp:coreProperties>
</file>