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2912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нього уста кишать від клятви і гіркоти і обмани, під його язиком труд і біль.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2024-05-07T20:42:21Z</dcterms:modified>
</cp:coreProperties>
</file>