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swoim aniołom poleci o tobie, Aby cię strzegli na wszystkich twoich drogach.*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24:7&lt;/x&gt;; &lt;x&gt;10 48:16&lt;/x&gt;; &lt;x&gt;230 34:8&lt;/x&gt;; &lt;x&gt;230 103:20-21&lt;/x&gt;; &lt;x&gt;290 63:9&lt;/x&gt;;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2024-04-29T04:02:01Z</dcterms:modified>
</cp:coreProperties>
</file>