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nosić na rękach, Abyś nie potrącił o kamień swojej nogi.*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3:23&lt;/x&gt;; &lt;x&gt;470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2024-04-29T05:22:07Z</dcterms:modified>
</cp:coreProperties>
</file>