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8"/>
        <w:gridCol w:w="2013"/>
        <w:gridCol w:w="54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Gdyż* On wybawi cię z sidła** ptasznika I od zgubnej zarazy.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Tak, On wybawi cię z sideł.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38:13&lt;/x&gt;; &lt;x&gt;230 64:6&lt;/x&gt;; &lt;x&gt;230 119:110&lt;/x&gt;; &lt;x&gt;230 124:7&lt;/x&gt;; &lt;x&gt;230 140:6&lt;/x&gt;; &lt;x&gt;230 141:9&lt;/x&gt;; &lt;x&gt;230 142:4&lt;/x&gt;; &lt;x&gt;240 18:7&lt;/x&gt;; &lt;x&gt;300 5:26&lt;/x&gt;; &lt;x&gt;300 50:24&lt;/x&gt;; &lt;x&gt;610 3:7&lt;/x&gt;; &lt;x&gt;620 2:26&lt;/x&gt;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2024-04-28T21:30:12Z</dcterms:modified>
</cp:coreProperties>
</file>