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5"/>
        <w:gridCol w:w="2142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2024-04-28T03:38:07Z</dcterms:modified>
</cp:coreProperties>
</file>