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2994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Той, що картає народи, не картатиме, Той, Хто навчає людину розуму?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2024-04-27T18:19:42Z</dcterms:modified>
</cp:coreProperties>
</file>