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383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знає задуми людей, що вони марні.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2024-04-28T00:00:38Z</dcterms:modified>
</cp:coreProperties>
</file>