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3044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яку Ти, Господи, картаєш і її навчаєш твоїм законом,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2024-04-28T05:39:58Z</dcterms:modified>
</cp:coreProperties>
</file>