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300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 Господь не поміг мені, в коротці моя душа переселилася б до аду.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2024-04-27T14:43:18Z</dcterms:modified>
</cp:coreProperties>
</file>