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9"/>
        <w:gridCol w:w="2894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я сказав: Захитається моя нога; твоє милосердя, Господи, помагає мені.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2024-04-27T15:15:34Z</dcterms:modified>
</cp:coreProperties>
</file>