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2"/>
        <w:gridCol w:w="210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tron umocniony od dawna, Ty sam – od wieczności!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2024-04-27T13:25:54Z</dcterms:modified>
</cp:coreProperties>
</file>