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3290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Полюватимуть за душею праведного і засудять невинну кров.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2024-04-28T13:50:08Z</dcterms:modified>
</cp:coreProperties>
</file>