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5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для мене пристановищем і мій Бог помічником моєї надії.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2024-04-27T16:29:09Z</dcterms:modified>
</cp:coreProperties>
</file>