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8"/>
        <w:gridCol w:w="5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rzeki podniosły, Rzeki podniosły swój głos! Rzeki unoszą swe fale!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wzbierają rzeki, Coraz głośniejszy ich szum! Rzeki podnoszą swoje groźne fale!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Podniosły rzeki, JAHWE, podniosły rzeki swój szum, podniosły rzeki swoje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Podniosły rzeki, o Panie! podniosły rzeki szum swój; podniosły rzeki nawałności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Podniosły rzeki, JAHWE, podniosły rzeki głos swój, podniosły rzeki nawałności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Podnoszą rzeki, o Panie, rzeki swój głos podnoszą, rzeki swój szum podnoszą.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Podnoszą rzeki, Panie, Podnoszą rzeki swój głos, Podnoszą rzeki swe wzburzone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Podnoszą rzeki, JAHWE, podnoszą rzeki swój głos, podnoszą rzeki swój szum.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Rzeki podnoszą, o JAHWE, rzeki szum podnoszą, rzeki podnoszą swe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Rozbrzmiały odmęty, Jahwe, rozbrzmiały odmęty szumem, rozbrzmiały odmęty grzmotem.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грішники, Господи, доки грішники вихвалятимуться,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Utwierdzony Twój dawny tron oraz Ty sprzed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Rzeki podniosły, JAHWE, rzeki podniosły swój głos; rzeki podnoszą swój łoskot.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2024-04-27T16:08:09Z</dcterms:modified>
</cp:coreProperties>
</file>