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rzeki podniosły, Rzeki podniosły swój głos! Rzeki unoszą swe fale!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2024-04-28T07:51:50Z</dcterms:modified>
</cp:coreProperties>
</file>