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4"/>
        <w:gridCol w:w="6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ponad głosy wielkich i potężnych wód, Ponad bałwany potężnego morza,* Na wysokościach jest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18:5&lt;/x&gt;; &lt;x&gt;230 46:3-4&lt;/x&gt;; &lt;x&gt;470 8:26-27&lt;/x&gt;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2024-04-28T17:55:48Z</dcterms:modified>
</cp:coreProperties>
</file>