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3229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Зрозумійте ж, безумні в народі, і дурні колись станьте мудрими.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2024-04-27T16:13:59Z</dcterms:modified>
</cp:coreProperties>
</file>