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3273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Той, що насадив ухо, не чує, або Хто зліпив око не бачить?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2024-04-28T10:04:50Z</dcterms:modified>
</cp:coreProperties>
</file>