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3078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myśli człowieka – Że są (one) marnością.*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myśli człowieka — Wie, że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zna myśli ludzkie;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zna myśli ludzkie, iż są szczerą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myśli człowiecze, że są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zna ludzkie zamysły, [wie], że są one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zna myśli ludzi, Bo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myśli ludzkie, wie, że są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wie o zamysłach ludzi, że są 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zamysły człowieka [i wie], że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Я поклявся в моїм гніві: Що вони не ввійдуть до мого спочинку.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zna zamysły ludzi, że są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myśli ludzkie, że są jak tchnienie.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że są tchnieniem; że są zwiewne, bez znaczenia.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15:26&lt;/x&gt;; &lt;x&gt;530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2024-05-19T00:58:17Z</dcterms:modified>
</cp:coreProperties>
</file>