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19"/>
        <w:gridCol w:w="4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się, Sędzio ziemi,* Daj wyniosłym zapłatę!**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się, Sędzio ziemi, Daj wyniosłym zapłatę!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Powstań, Sędzio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odpłać pysznym.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się, o Sędzio wszystkiej ziemi! a daj zapłatę pysznym.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 się, który sądzisz ziemię, oddaj zapłatę pysznym!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Ty, który sądzisz ziemię, daj pysznym odpłatę!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Sędzio ziemi, Oddaj pysznym to, na co zasługują!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sędzio ziemi, odpłać pysznym!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Ty, który sądzisz ziemię, wymierz karę pyszałkom!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Sędzio świata, oddaj pysznym słuszną zapłatę!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Випередимо його лице у визнаванні і закличемо до Нього в псальмах.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się sędzio ziemi i daj odpłatę pysznym.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Sędzio ziemi. Daj odpłatę wyniosłym.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25:17&lt;/x&gt;; &lt;x&gt;410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2024-05-19T02:21:39Z</dcterms:modified>
</cp:coreProperties>
</file>