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 I gnębią Twoje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2024-05-26T19:52:32Z</dcterms:modified>
</cp:coreProperties>
</file>