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On je uczynił, Jego ręce ukształtowały również suchy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suchy ląd, </w:t>
      </w:r>
      <w:r>
        <w:rPr>
          <w:rtl/>
        </w:rPr>
        <w:t>יַּבֶׁשֶת</w:t>
      </w:r>
      <w:r>
        <w:rPr>
          <w:rtl w:val="0"/>
        </w:rPr>
        <w:t xml:space="preserve"> (jabbeszet) MT; </w:t>
      </w:r>
      <w:r>
        <w:rPr>
          <w:rtl/>
        </w:rPr>
        <w:t>יבשה</w:t>
      </w:r>
      <w:r>
        <w:rPr>
          <w:rtl w:val="0"/>
        </w:rPr>
        <w:t xml:space="preserve"> (jabbasza) 4QPs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2024-04-29T03:04:38Z</dcterms:modified>
</cp:coreProperties>
</file>