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59"/>
        <w:gridCol w:w="6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Podejdźcie! Pokłońmy się. Oddajmy Mu hołd! Uklęknijmy przed JAHWE, który nas uczynił.*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&lt;x&gt;290 43:1&lt;/x&gt;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2024-04-28T22:34:08Z</dcterms:modified>
</cp:coreProperties>
</file>