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swego serca jak w Meriba,* ** Jak w Massa – w dniu (pobytu) na pustyni,***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swoich serc jak w Meriba,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jak w Massa, gdy byliście na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 jak w Meriba, jak w czasie kuszenia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serca swego, jako w Meryba, a jako czasu kuszenia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jeśli głos jego usłyszycie, nie zatwardzajcież serc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Meriba, jak na pustyni w dniu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serca waszego, jak w Meriba, Jak w dniu pobytu w Massa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twardnieją jak w Meriba, jak na pustyni w dniu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Meriba na pustyni w dniu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zatwardzajcie serc waszych jak w Meriba, jak ongi pod Massa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славу його імені, візьміть жертви і ввійдіть до його дворів.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waszego serca jak w Meriba, jak na puszczy w dzień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swego serca jak w Meriba, jak w dniu Massa na pustkowiu,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Meriba, znaczy: spór; Massa, znaczy: próba, kuszenie.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17:1-7&lt;/x&gt;; &lt;x&gt;40 20:1-13&lt;/x&gt;; &lt;x&gt;50 6:16&lt;/x&gt;; &lt;x&gt;50 33:8&lt;/x&gt;;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2024-04-29T01:26:01Z</dcterms:modified>
</cp:coreProperties>
</file>