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wystawiali Mnie na próbę, Doświadczali Mnie, choć widzieli moje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2024-04-29T01:33:43Z</dcterms:modified>
</cp:coreProperties>
</file>