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trąbach* ** i przy odgłosie rogu,*** Wznieście okrzyk przed Królem**** – (przed)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19:16&lt;/x&gt;; &lt;x&gt;100 15:10&lt;/x&gt;; &lt;x&gt;230 47:6&lt;/x&gt;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29:30&lt;/x&gt;; &lt;x&gt;150 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2024-05-20T19:22:10Z</dcterms:modified>
</cp:coreProperties>
</file>