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3"/>
        <w:gridCol w:w="1849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zaszumi morze i to, co je wypełnia, Świat oraz jego mieszkańcy!*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96:11-13&lt;/x&gt;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2024-05-20T20:19:35Z</dcterms:modified>
</cp:coreProperties>
</file>