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0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wiwatują wspólnie*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A góry zawtórują na wiwat,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radują się wspólnie;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niech klaskają rękoma; góry wespół niech się rozradują,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będą klaskać rękoma, góry społem będą się weselić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góry razem wołają radośnie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A góry niech się radują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niech klaszczą w dłonie, góry niech razem radośnie wołają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się cieszą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dłonie, niech się wspólnie radują 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наш, Ти вислухував їх. Боже, Ти бував милосердний до них і мстив всі їхні почини.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przyklasną dłonią i pospołu góry zawtórują,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rzeki klaszczą w dłonie; niech wszystkie góry wespół radośnie wołają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97:1&lt;/x&gt;; &lt;x&gt;290 55:12&lt;/x&gt;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2024-05-20T18:19:33Z</dcterms:modified>
</cp:coreProperties>
</file>