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2"/>
        <w:gridCol w:w="1799"/>
        <w:gridCol w:w="58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pochłoniemy ich żywcem jak Szeol i w całości – jak schodzących do grobu.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2024-04-27T05:03:51Z</dcterms:modified>
</cp:coreProperties>
</file>