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0"/>
        <w:gridCol w:w="54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 chciwych zysku: odbiera on duszę własnych panów.*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żądnych niegodziwego zysku tak się kończą: Pozbawia on życia znęconych nim chciwców.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Takie są ścieżki każdego, który jest chciwy zysku; swojemu właścicielowi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 zysk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odbiera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Takieć są ścieszki każdego czyhającego na zysk, który duszę pana swego odbiera.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szcieżki wszelkiego łakomego dusze majętnych odejmują.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 los chciwych zysku: zabiera im własne ich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wszystkich, którzy polują na niegodziwy zysk: zgubi on tych, których pogoń za nim opanowała.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każdego, kto bogaci się przemocą, odbiera ona życie temu, kim zawładnie.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każdego, kto goni za nieuczciwym zyskiem. Swojemu właścicielowi taki zysk odbierze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kres wszystkich, którzy za łupem gonią: to prowadzi do utraty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дороги всіх, що виконують беззаконня. Бо гублять свою душу безбожністю.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los wszystkich, którzy są żądni nieprawego zysku On zabiera ich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ścieżki wszystkich, którzy czerpią niesprawiedliwy zysk. Zabiera on duszę tych, co go mają.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pozbawia on życia swych właścicieli. Stwierdzenie podsumowujące, por. &lt;x&gt;220 8:13&lt;/x&gt;;&lt;x&gt;220 18:21&lt;/x&gt;; &lt;x&gt;290 14:26&lt;/x&gt;.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2024-04-20T06:41:46Z</dcterms:modified>
</cp:coreProperties>
</file>