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3"/>
        <w:gridCol w:w="684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długo (wy), prości,* chcecie kochać się w prostactwie, wy, szydercy, zachwycać się szyderstwem i wy, głupcy, nienawidzić poznania?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&lt;x&gt;240 8:5&lt;/x&gt;; &lt;x&gt;240 9:4&lt;/x&gt;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2024-04-25T10:08:33Z</dcterms:modified>
</cp:coreProperties>
</file>