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193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porzuciliście całą moją radę, nie przyjęliście mojego ostrzeżenia,*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 byliście  chętni  mojemu  ostrzeżeniu.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2024-04-25T17:42:43Z</dcterms:modified>
</cp:coreProperties>
</file>