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słucha, będzie mieszkał bezpiecznie, będzie wolny od strachu przed złem.*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nieszczęściem, </w:t>
      </w:r>
      <w:r>
        <w:rPr>
          <w:rtl/>
        </w:rPr>
        <w:t>רָעָה</w:t>
      </w:r>
      <w:r>
        <w:rPr>
          <w:rtl w:val="0"/>
        </w:rPr>
        <w:t xml:space="preserve"> (r‘a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2024-03-28T11:47:18Z</dcterms:modified>
</cp:coreProperties>
</file>