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syn? (Trwa przy) pouczeniach* ojca.** A szyderca?*** **** Nie posłuchał***** upomnienia!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trwa przy pouczeniach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nieposłuszny mimo upomnienia!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Mądry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przyjmuje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pouczenie ojca, a szyderca nie słucha strofowania.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przyjmuje ćwiczenie ojcowskie, ale naśmiewca nie słucha strofowania.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- nauka ojcowska, a który jest naśmiewca, nie słucha, kiedy go strofują.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[słucha] karcenia ojca, szyderca nie słucha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lubi karność, lecz szyderca nie słucha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przyjmuje karcenie ojca, szyderca nie słucha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jest mądry, gdy ojciec go karci, ale szyderca nie słucha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miłuje karność, szyderca nie słucha żadnego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син послушний батькові, а непослушний на погибіль.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przyjmuje ojcowskie napomnienie, a szyderca nie słucha surowej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tam jest mądry, gdzie jest ojcowskie karcenie, lecz szydercą jest ten, kto nie słyszał nagany.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(Trwa przy) pouczeniach : wg Ms: słucha, pod.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Mądry syn jest upominany przez ojca, </w:t>
      </w:r>
      <w:r>
        <w:rPr>
          <w:rtl/>
        </w:rPr>
        <w:t>חָכָם מְיֻּסָר אָבּבֵן</w:t>
      </w:r>
      <w:r>
        <w:rPr>
          <w:rtl w:val="0"/>
        </w:rPr>
        <w:t xml:space="preserve"> , lub: (1) Mądry człowiek widzi sens w pouczeniach ojca, zarozumiały zaś nie słucha pouczeń; (2) Mądry młody człowiek przyjmuje pouczenia ojca; młody szyderca – nie; (3) Mądry syn to sprawa pouczeń ojca.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człowiek całkowicie pozbawiony rozumu, nie szanujący zdania innych (&lt;x&gt;230 1:1&lt;/x&gt;).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1:1&lt;/x&gt;; &lt;x&gt;500 4:34&lt;/x&gt;; &lt;x&gt;500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Słuchanie, ׁ</w:t>
      </w:r>
      <w:r>
        <w:rPr>
          <w:rtl/>
        </w:rPr>
        <w:t>שֶָמַע</w:t>
      </w:r>
      <w:r>
        <w:rPr>
          <w:rtl w:val="0"/>
        </w:rPr>
        <w:t xml:space="preserve"> (szama‘), łączy się z posłuszeństwem.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2024-04-27T08:22:19Z</dcterms:modified>
</cp:coreProperties>
</file>