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 marności* maleje; lecz kto je gromadzi ręką, temu się powiększa.**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Bogactwo, które łatwo przyszło, maleje; kto je gromadzi pracowitą ręką,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go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Łatwo zdobyte bogactwo zmniejsza się, a kto je gromadzi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ręką, pomnaża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źle nabyte umniejszą się; ale kto je zgromadza ręką swą, przyczynia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prędko nabyta umniejszy się, a która po lekku bywa ręką zgromadzona,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Przepadnie bogactwo pędem wiatru zdobyte, kto gromadzi powoli -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zdobyty majątek maleje; lecz kto stopniowo gromadzi, pomnaża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łatwo zdobyte zanika, kto gromadzi powoli, ten je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zdobyte bogactwo przepada, lecz kto je zgromadził własną pracą, ten je jeszcze powiększy.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pospiesznie zdobyte topnieje, lecz kto gromadzi przy pomocy rąk, pomnaża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Поспішне майно з беззаконням стає меншим, а хто собі збирає з побожністю, помножиться. Праведний щедрить і позичає.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Zmniejszy się bogactwo pochodzące z niczego; lecz pomnoży je ten, który zbiera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pochodzących z tego, co marne, ubywa, lecz kto zbiera ręką, ten je pomnaża.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marności, </w:t>
      </w:r>
      <w:r>
        <w:rPr>
          <w:rtl/>
        </w:rPr>
        <w:t>מֵהֵבֶל</w:t>
      </w:r>
      <w:r>
        <w:rPr>
          <w:rtl w:val="0"/>
        </w:rPr>
        <w:t xml:space="preserve"> (mehevel), lub: z pary (wodnej), mgły, tchnienia, co w kontekście może oznaczać: bez nakładu pracy, w wyniku hazardu. Wg G: Bogactwo zdobyte pośpiesznie z bezprawiem zmaleje, lecz kto je sobie gromadzi z pobożnością, będzie mu pomnożone – sprawiedliwy lituje się i pożycza. G odczytuje hbr. </w:t>
      </w:r>
      <w:r>
        <w:rPr>
          <w:rtl/>
        </w:rPr>
        <w:t>מֵהֵבֶל</w:t>
      </w:r>
      <w:r>
        <w:rPr>
          <w:rtl w:val="0"/>
        </w:rPr>
        <w:t xml:space="preserve"> (mehewel) w sensie </w:t>
      </w:r>
      <w:r>
        <w:rPr>
          <w:rtl/>
        </w:rPr>
        <w:t>מְבֹהָל</w:t>
      </w:r>
      <w:r>
        <w:rPr>
          <w:rtl w:val="0"/>
        </w:rPr>
        <w:t xml:space="preserve"> (mewohal), czyli: pośpiesznie. Zob. &lt;x&gt;240 20:21&lt;/x&gt;.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je gromadzi ręką, </w:t>
      </w:r>
      <w:r>
        <w:rPr>
          <w:rtl/>
        </w:rPr>
        <w:t>עַל־יָד וְקֹבֵץ</w:t>
      </w:r>
      <w:r>
        <w:rPr>
          <w:rtl w:val="0"/>
        </w:rPr>
        <w:t xml:space="preserve"> (weqowets ‘al jad), idiom: Kto je gromadzi pracą rąk, stopniowo, powoli, systematycznie. Lub: temu go przybywa, ten się bogaci.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20:21&lt;/x&gt;; &lt;x&gt;240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2024-04-27T09:38:14Z</dcterms:modified>
</cp:coreProperties>
</file>