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(kierując się) poznaniem, a głupiec – rozpowszechnia głupotę.*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obnosi się z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2024-04-27T12:11:15Z</dcterms:modified>
</cp:coreProperties>
</file>