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niegodziwość? Lecz łaska i wierność nie opuści planujących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którzy obmyślają zło? Ale miłosierdzie i prawda są z tymi, którzy obmyślają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błądzą, którzy wymyślają złe? a miłosierdzie i prawda należy tym, którzy wymyślają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Błądzą, którzy źle czynią, miłosierdzie i prawda gotują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planujący zło nie błądzą? Miłość i wierność dla zamierzających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błądzą ci, którzy knują zło, lecz ci, którzy przemyśliwają nad dobrem, doznają miłości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zamierzają czynić zło? Łaska i wierność dla tych, którzy zamierzają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zło, nie błądzą? Miłość i wierność są z tymi, którzy szukają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co zło obmyślają, lecz miłość i wierność są udziałem tych, co myślą o 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przyjdzie się tułać tym, co knują zło; ale miłości i wierności doświadczą ci, którzy myślą o 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niegodziwość, nie będą się błąkać? Lecz dla tych, którzy obmyślają dobro, jest lojalna życzliwość i 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2024-05-02T06:48:22Z</dcterms:modified>
</cp:coreProperties>
</file>