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5"/>
        <w:gridCol w:w="2069"/>
        <w:gridCol w:w="5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Promienne oczy* cieszą serce, a dobra nowina krzepi kości.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Oko, które widzi to, co piękne, cieszy serce, a dobra nowina tuczy kości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2024-05-08T11:34:27Z</dcterms:modified>
</cp:coreProperties>
</file>